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0"/>
        <w:gridCol w:w="2290"/>
        <w:gridCol w:w="277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Pieśń.* Psalm synów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Syjonu, pod. jak Ps 46, 76, 84, 87, 122, 133, 137.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2024-04-29T02:22:23Z</dcterms:modified>
</cp:coreProperties>
</file>