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 jest JHWH i godny wielkiej chwały / W mieście naszego Boga, na swej świętej górze!, tak w G: ἐν πόλει τοῦ θεοῦ ἡμῶν ὄρει ἁγίῳ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2024-04-29T00:51:47Z</dcterms:modified>
</cp:coreProperties>
</file>