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1"/>
        <w:gridCol w:w="4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niezwyciężony.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zgromadzili się królowie i razem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uznany jest za twierdzę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domiech jego będzie poznany, kiedy je obroni.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zamkach okazuje się obroną.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jego Okazał się jak warowny gród.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swoich pałacach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pałacach Syjonu okazał się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pośród jej pałaców okazał się twierdzą bezpieczną.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Мої уста вимовлять мудрість і повчання мого серця розум.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pałacach, zasłynął jako 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królowie spotkali się zgodnie z umową, przeszli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2024-04-29T02:20:46Z</dcterms:modified>
</cp:coreProperties>
</file>