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Ufających swojej mocy I chlubiących się ogromem swoich bogactw?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ufających swojej mocy, Zadufanych w ogrom swoich bogactw?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żaden sposób nie odkupi swego brata ani nie może dać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okupu;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ufają bogactwom swoim, a w mnóstwie dostatków swoich chlubią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ufają w mocy swojej i chlubią się w mnóstwie bogactw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ufają swoim dostatkom i chełpią się z ogromu swych bogactw?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polegają na dostatkach swoich I chlubią się mnóstwem bogactw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zadufanych w swoim bogactwie, chlubiących się swoim dostatkiem?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ufają własnej sile i chełpią się swym wielkim bogactwem?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zaufanych w swych dostatkach i chlubiących się ogromem swych bogactw?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мій народе, і тобі скажу, Ізраїле, і тобі засвідчую. Я є Богом твоїм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co polegacie na swym mieniu oraz przechwalacie się swoim wielkim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nich w żaden sposób nie potrafi wykupić nawet brata ani dać Bogu okupu za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2024-05-03T03:34:48Z</dcterms:modified>
</cp:coreProperties>
</file>