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w ich ustach stałości,* Ich wnętrze to zmienność,** *** Ich gardło to otwarty grób!**** Swym językiem (tylko) schlebiają.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nie ma czegokolwiek, co byłoby stałe w ich ustach 4QPs a. Nie ma w ich ustach prawdy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zepsucie, ruina.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5:16&lt;/x&gt;;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2024-05-01T13:25:52Z</dcterms:modified>
</cp:coreProperties>
</file>