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moich słów,* Przejmij się moim westchnieniem,**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moim szeptem.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2024-05-01T18:11:13Z</dcterms:modified>
</cp:coreProperties>
</file>