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słyszysz* mój głos od rana; O poranku** układam do Ciebie (modlitwę)*** **** – i czekam.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słyszysz : w powiązaniu z wcześniejszymi imperatywami tłumaczone bywa jako imperatyw: usłysz, zob. &lt;x&gt;50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&lt;x&gt;230 59:17&lt;/x&gt;; &lt;x&gt;230 88:14&lt;/x&gt;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ofiarę.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2024-05-01T19:48:48Z</dcterms:modified>
</cp:coreProperties>
</file>