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nie ostoją się przed Twoimi oczami, Nienawidzisz wszystkich czyniących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odejdą sprzed Twych oczu, Nieprawym powiesz swoje: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tych, którzy mówią kłamstwa. JAHWE brzydzi się człowiekiem krwawym i podstępnym.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Nieostoją się szaleni przed oczyma twemi: ty masz w nienawiści wszystkich, którzy broją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mieszkać będzie przy tobie złośnik, ani się ostoją niesprawiedliwi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Nieprawi nie ostoją się przed Tobą. Nienawidzisz wszystkich złoczyńców,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ostoją się chełpliwi przed oczyma twymi, Nienawidzisz wszystkich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ocaleją przed Tobą zuchwalcy, bo nienawidzisz tych wszystkich,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ostoją się grzesznicy przed Twymi oczyma, nienawidzisz tych, co się dopuszczają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nie ostoją się przed Tobą. Ty nienawidzisz wszystkich złoczyńców,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Переступники закону не остануться перед твоїми очима, Ти зненавидів всіх,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ostoją się zuchwalcy przed Twoimi oczyma, nienawidzisz wszelkich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zgładzasz tych, którzy mówią kłamstwo; człowiekiem przelewającym krew i podstępnym brzydzi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2024-05-01T22:32:48Z</dcterms:modified>
</cp:coreProperties>
</file>