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8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mówiących kłamstwo.* JAHWE brzydzi się zbrodniarzem i oszustem.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Kłamcom położysz kres! Tak, JAHWE brzydzi się zbrodniarzem i oszustem!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dzięki obfitości twego miłosierdzia wejdę do twego domu, oddam pokłon przed twoim świętym przybytkiem w 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Wygłubisz tych, którzy mówią kłamstwo; mężem krwawym i zdradliwym brzydzi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wszytkich, którzy broją nieprawość, zatracisz wszytkie, którzy mówią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zsyłasz zgubę na wszystkich, co mówią kłamliwie. Mężem krwawym i podstępnym brzydzi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Zgubisz kłamców, Zbrodniarzami i obłudnikami brzydzi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niszczysz kłamców. JAHWE gardzi zbrodniarzem i oszustem.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Wytracasz wszystkich, którzy mówią kłamstwa. JAHWE się brzydzi człowiekiem krwawym i podstępnym.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gotujesz zgubę kłamcom. Jahwe czuje odrazę do człowieka żądnego krwi i do oszusta.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вигубиш всіх, що говорять обману. Чоловіком крови і підступним гидує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Gubisz kłamców; Bóg się brzydzi człowiekiem krwi i 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obfitej mierze twej lojalnej życzliwości wejdę do twego domu, pokłonię się ku twojej świętej świątyni w 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&lt;x&gt;230 101:7&lt;/x&gt;;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2024-05-01T17:32:23Z</dcterms:modified>
</cp:coreProperties>
</file>