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(winy za przelanie) krwi, Boże, Boże mojego zbawienia, A mój język będzie radośnie sławił Twoją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winy za przelanie krwi, Boże, Boże mojego zbawienia, A mój język z radością rozsławi Twoją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nie pragniesz ofiar, choćbym ci je dał, ani nie przyjmiesz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mię z pomsty za krew, o Boże, Boże zbawienia mojego! a język mój będzie wysławiał sprawiedliwość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mię ze krwi, Boże, Boże zbawienia mego, a język mój z radością będzie wysławiał sprawiedliwość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uwolnij mnie, Boże, mój Zbawco, niech mój język sławi Twoją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winy za krwi przelanie, Boże, Boże zbawienia mego, A język mój z radością wysławiać będzie sprawiedliwość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uwolnij mnie od krwi, Boże, moje zbawienie, a mój język będzie wysławiał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krwi, o Boże, Boże, mój Zbawco, a język mój wyśpiewa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mnie, Boże, od [winy przelania] krwi, o Boże, Boże, mój Wybawco, a język mój wysławiać będzie sprawiedliwość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krwawej winy mnie ocal, Boże, Boże mojego zbawienia, by mój język wysławiał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nie masz upodobania w ofierze – w przeciwnym razie bym ją dał; nie rozkoszujesz się całopaleniem.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2024-05-23T19:51:29Z</dcterms:modified>
</cp:coreProperties>
</file>