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urodziłem się w przewinieniu, Grzesznym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mnie matka,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mnie hizopem, a będę oczyszczony; obmyj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poczęty jestem, a w grzechu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nieprawościach jestem poczęty, a w grzechach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zrodzony jestem w przewinieniu i w grzechu poczęła mnie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w przewinieniu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obciążony winą, moja matka poczęła mnie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urodziłem się jako grzesznik i od poczęcia nieprawość ciąży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byłem zrodzony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знищить тебе до кінця. Хай тебе вирве і переселить тебе від поселення і твій корінь з землі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stworzony w występku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oczyścić z grzechu hizopem, abym był czysty; racz mnie obmyć, bym stał się bielszy nawet niż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2024-05-23T18:11:38Z</dcterms:modified>
</cp:coreProperties>
</file>