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bohater, który nie uczynił Boga swym schronieniem, Lecz zaufał swemu wielkiemu bogactwu* I umocnił się przez swe niszczenie (innych).**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bohater, który nie uczynił Boga swym schronieniem, Ale zaufał swemu wielkiemu bogactwu I siebie samego wzmocnił, niszcząc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wysławiał na wieki,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uczyniłeś, i będę oczekiwał twego imienia, gdyż jest dobre w oczach twoich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człowiek, który nie pokładał w Bogu siły swojej; ale ufając w mnóstwie bogactw swoich, zmacniał się w złości swej. Aleć ja będę jako oliwa zielona w domu Bożym, bom nadzieję położył w miłosierdziu Bożem na wieki wieczne. Będę cię wysławiał, Panie! na wieki, żeś to uczynił, a będę oczekiwał imienia twego, gdyż jest zacne przed oblicznością świętych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Otóżci człowiek, który nie kładł Boga pomocnikiem swoim, ale ufał w mnóstwie bogactw swoich i przemógł w marności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twierdzą, ale zaufał wielkim swym bogactwom, a w siłę wzrósł przez swoje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schronieniem swoim, Ale ufał wielkim bogactwom swoim, Był dumny, że wyrządza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twierdzą, a zaufał swoim wielkim bogactwom, poczuł się silny w swojej złośliwości.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człowiek, który nie uznał Boga za swojego wspomożyciela, lecz zaufał swemu wielkiemu bogactwu, polega na sile swojego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człowiek, który nie chciał uznać Boga swoją ostoją, lecz zaufał wielkim swym bogactwom i siłę swą na występkach opierał”.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co nie uczynił Boga swą obroną, a polegał na swoim wielkim bogactwie i pokładał nadzieję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 po czas nie zmierzony, bo przystąpiłeś do działania; i będę pokładał nadzieję w twoim imieniu, gdyż jest to dobre, wobec lojalnych względem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umocnił się w swym gubieniu ( innych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2024-05-04T04:36:27Z</dcterms:modified>
</cp:coreProperties>
</file>