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4"/>
        <w:gridCol w:w="1961"/>
        <w:gridCol w:w="2379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2024-05-05T13:20:30Z</dcterms:modified>
</cp:coreProperties>
</file>