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Wszczynają bójki, skrywają się, śledzą moje kroki – Gdy tak czyhają na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zaczepki, z ukrycia śledzą me ruchy — I tak się czają, by pozbawić mnie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unikną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zemsty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nieprawość? Boże, powal te narody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 się, i ukrywają się, i ślad mój upatrują, czyhając na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mieszkać i kryć się, sami stóp moich będą szlakować. Jako czekali na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 schodzą, śledzą moje kroki, godzą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się, czyhają, śledzą kroki moje, Ponieważ nastają na życie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się, czyhają, śledzą moje kroki,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blisko i kryją się. Czyhają na moją piętę, a nawet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się i gotują zasadzki, śledzą wszystkie moje kroki i na życie moje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приготовили пастку для моїх ніг і присмирили мою душу. Вони викопали яму перед моїм лицем і впали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się zbierają, śledzą, pilnują moich kroków, ponieważ czyhają na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ich precz za to, że wyrządzają krzywdę. Boże, w gniewie powal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2024-05-05T18:36:58Z</dcterms:modified>
</cp:coreProperties>
</file>