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 Gdy uciekał sprzed oblicza Saula do jaskini.****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lub: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58:1&lt;/x&gt;;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22:1&lt;/x&gt;; &lt;x&gt;90 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2024-05-04T09:25:46Z</dcterms:modified>
</cp:coreProperties>
</file>