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ludów,* o Panie, Będę dla Ciebie grał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 o Panie, Będę dla Ciebie grał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jest twoje miłosierdzie, aż do niebios, i aż pod obłoki twoja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między ludem, Panie! a będęć śpiewał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między ludem, Panie, a będę tobie grał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ludów będę chwalił Cię, Panie; zagram Ci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wśród ludów, Będę grał tobie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Panie mój, wysławiał wśród ludów, zagram Ci pośród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pośród ludów, będę Ci grał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wśród narodów, Panie, i będę śpiewał na Twą cześć 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ваше терня впізнає тернину, він пожере вас наче в гніві наче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narodów, będę Ci śpiewał pośród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lojalna życzliwość jest wielka, aż do niebios, a twa wierność wobec prawdy - aż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16:8&lt;/x&gt;; &lt;x&gt;230 21:14&lt;/x&gt;; &lt;x&gt;230 27:6&lt;/x&gt;; &lt;x&gt;230 105:1&lt;/x&gt;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2024-05-04T18:10:14Z</dcterms:modified>
</cp:coreProperties>
</file>