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mieszka pośród lwów,* Gotowych pochłonąć synów ludzkich, Ich zęby niczym włócznie i strzały, A ich języki niczym ostry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17:12&lt;/x&gt;; &lt;x&gt;230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2024-05-04T13:06:32Z</dcterms:modified>
</cp:coreProperties>
</file>