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614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zaś, Panie, jest łaska – I że* Ty odpłacasz każdemu zgodnie z jego czynem.**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zaś, Panie, łaskawy — I że Ty odpłacasz każdemu stosownie do jego postawy.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Panie, jesteś łaskawy, bo Ty każdemu oddasz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 ciebie, Panie, jest łaska, Bo Ty odpłacasz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 Ciebie, Panie, jest łaska – bo Ty odpłacasz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łaska, bo Ty oddasz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 Ciebie, Panie, łaska. Bo Ty odpłacasz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Ciebie, Panie, miłosierdzie; Ty płacisz człowiekowi według jego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&lt;x&gt;240 24:12&lt;/x&gt;; &lt;x&gt;300 32:19&lt;/x&gt;; &lt;x&gt;330 7:27&lt;/x&gt;; &lt;x&gt;330 33:20&lt;/x&gt;; &lt;x&gt;470 16:27&lt;/x&gt;;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2024-05-08T08:22:32Z</dcterms:modified>
</cp:coreProperties>
</file>