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rozraduje się w JAHWE I w Nim będzie szukał ucieczki; I będą szczycić się wszyscy (ludzie) prawego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&lt;x&gt;230 119:31&lt;/x&gt;; &lt;x&gt;300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2024-05-05T16:14:35Z</dcterms:modified>
</cp:coreProperties>
</file>