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1"/>
        <w:gridCol w:w="2317"/>
        <w:gridCol w:w="54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Łąki odziewają się w stada owiec, A doliny okrywają się zbożem! Wykrzykują, tak – (na głos) śpiewają!*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Łąki zdobią się stadami owiec, Doliny przywdziewają wstęgi zbóż — I śmieją się szeroko! Tak, na głos śpiewają!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Łąki się stroją trzodami, doliny okrywają się zbożem, wznoszą okrzyki radości, a nawet śpiewają.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Łąki przyodziewają się w stada owiec, A doliny okrywają się zbożem; Wykrzykują radośnie i śpiewają.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Pastwiska stroją się w stada owiec, a doliny okrywają się zbożem. Wznoszą okrzyki radości i śpiewają.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Łąki odziewają się stadami, a doliny okrywają się zbożem. Wybuchają radosnym śpiewem.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Łąki strojne są w stada owiec, doliny przyodziały się zbożem. [Wszystko] raduje się i śpiewa.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які поклали мої губи і вимовили мої уста в моїм болі.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Błonie pokrywają się owcami, a doliny zasnuły się zbożem; wykrzykują oraz śpiewają.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69:35&lt;/x&gt;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2024-04-29T16:10:02Z</dcterms:modified>
</cp:coreProperties>
</file>