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odziewają się w stada owiec, A doliny okrywają się zbożem! Wykrzykują, tak – (na głos) śpiewają!*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2024-04-29T12:04:11Z</dcterms:modified>
</cp:coreProperties>
</file>