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wonnością (ofiar z) baranów, Ofiaruję cielce i kozły.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2024-05-03T22:25:50Z</dcterms:modified>
</cp:coreProperties>
</file>