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i weselą narody, Bo Ty sprawujesz nad ludami sprawiedliwy sąd I kierujesz narodami ziemi!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i wykrzykać narody; bo ty będziesz sądził ludzi w sprawiedliwości, a narody będziesz sprawował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narodowie, iż sądzisz ludzie sprawiedliwie, narody na ziemi sprawujesz.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weselą, że Ty ludami rządzisz sprawiedliwie i kierujesz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Ty sądzisz ludy sprawiedliwie I kierujesz narodami na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ludy cieszą się i radują, bo Ty sprawiedliwie sądzisz narody, a ludom przewodzisz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radują, bo Ty sądzisz ludy sprawiedliwie i kierujesz narodami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ludy radują i weselą, bo Ty sprawiedliwie osądzasz narody i kierujesz losami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rozradują plemiona; gdyż w prawości będziesz sądził narody i poprowadzisz plemiona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2024-04-29T15:43:02Z</dcterms:modified>
</cp:coreProperties>
</file>