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nam Bóg błogosławi* I niech się Go boją wszystkie krańce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On nam błogosławi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lęk przed Nim odczuwają wszystkie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nam Bóg błogosławi i niech się Go boją wszystkie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błogosławi, A niech się go boją wszystkie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błogosławi, niech się Go boją wszystkie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Go czczą w bojaźni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коли Ти виходиш перед твоїм народом, коли Ти переходиш пустиню,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Go się boją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błogosławią Cię, Boże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2024-04-29T12:40:24Z</dcterms:modified>
</cp:coreProperties>
</file>