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nam Bóg błogosławi* I niech się Go boją wszystkie krańce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błogosławią Cię, Boże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2024-04-29T09:08:30Z</dcterms:modified>
</cp:coreProperties>
</file>