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Obfity deszcz* hojnie spuściłeś swojemu dziedzictwu, Boże, A jego znużonego Ty sam umocniłeś.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2024-05-01T06:44:40Z</dcterms:modified>
</cp:coreProperties>
</file>