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(lud niczym) zwierzyna* zamieszkał w niej; W Twej dobroci, Boże, przygotowałeś (ją) dla ubogiego.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swymi rodzinami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zamieszkał w tej ziemi; Ty w swej dobroci, Boże, przygotowałeś ją dla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wielki był zastęp zwiastujących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twoje mieszkają w niem, któreś ty dla ubogiego nagotował dobrocią twoją, o 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twoje będą mieszkały w nim, nagotowałeś z słodkości twej ubogiemu,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Ziemię, w której zamieszkali, przygotowałeś w dobroci Twej, Boże, dla 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Trzoda twoja zamieszkała w niej; W dobroci swej, Boże, przygotowałeś ją dla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lud w nim zamieszkał, w swojej dobroci, Boże, pokrzepiłeś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stworzenia będą tam mieszkać; w swej dobroci zatroszczyłeś się o ubogiego,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Twój tam się osiedlił; w dobroci swej, Boże, zatroszczyłeś się o biednego.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похилив в пості мою душу, і мені було на погорду.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niego przebywały Twoje zastępy, w Swej dobroci przygotowałeś je dla biednego,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podaje słowo; zwiastunek dobrej nowiny jest wielki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zwierzyna, </w:t>
      </w:r>
      <w:r>
        <w:rPr>
          <w:rtl/>
        </w:rPr>
        <w:t>חַּיָה</w:t>
      </w:r>
      <w:r>
        <w:rPr>
          <w:rtl w:val="0"/>
        </w:rPr>
        <w:t xml:space="preserve"> (chajja h), pod. G. W &lt;x&gt;100 23:13&lt;/x&gt; określenie to odnosi się do oddziału zbrojnego. Odwołanie się do egip., ugar. i arab. uzasadnia zn.: plemię, rodzina, dom, wspólnota.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2024-05-01T00:31:44Z</dcterms:modified>
</cp:coreProperties>
</file>