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(lud niczym) zwierzyna* zamieszkał w niej; W Twej dobroci, Boże, przygotowałeś (ją) dla ubogiego.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zwierzyna, </w:t>
      </w:r>
      <w:r>
        <w:rPr>
          <w:rtl/>
        </w:rPr>
        <w:t>חַּיָה</w:t>
      </w:r>
      <w:r>
        <w:rPr>
          <w:rtl w:val="0"/>
        </w:rPr>
        <w:t xml:space="preserve"> (chajja h), pod. G. W &lt;x&gt;100 23:13&lt;/x&gt; określenie to odnosi się do oddziału zbrojnego. Odwołanie się do egip., ugar. i arab. uzasadnia zn.: plemię, rodzina, dom, wspólnota.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2024-05-01T06:20:25Z</dcterms:modified>
</cp:coreProperties>
</file>