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chcecie* odpoczywać między jukami?** *** Skrzydła gołębicy**** pokryte są srebrem, A jej pióra żółtozielonym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chcielibyście odpoczywać między jukami. Być może chodzi o to, że nie czas na odpoczynek, gdy jest tyle łupu, że nawet skrzydła gołębicy są pokryte srebrem. Kto będzie odpoczywał, straci.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juki, ׁ</w:t>
      </w:r>
      <w:r>
        <w:rPr>
          <w:rtl/>
        </w:rPr>
        <w:t>שְפַּתָיִם</w:t>
      </w:r>
      <w:r>
        <w:rPr>
          <w:rtl w:val="0"/>
        </w:rPr>
        <w:t xml:space="preserve"> (szefataim), może również ozn.: (1) obrzeża, opłotki, (2) płaskie kamienie paleniska; (3) zagrody dla owiec. Wg G: Jeśli chcielibyście zasnąć pośród kamieni (l. w obrębie zagrody, przydzielonego losem dziedzictwa), skrzydła gołębi pokryte srebrem, a ich brzuchy w zieloności złota.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49:14&lt;/x&gt;; &lt;x&gt;70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74:19&lt;/x&gt;; &lt;x&gt;290 60:8&lt;/x&gt;; 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2024-05-01T12:31:36Z</dcterms:modified>
</cp:coreProperties>
</file>