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5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Wszechmocny rozproszył w niej królów, Na Salmonie* spadł śnieg.**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Wszechmocny rozproszył królów tej ziemi, Na Salmonie spadł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 Boża jest jak góra Baszanu, wzgórze wysokie, jak góra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Wszechmogący rozproszy królów w tej ziemi, wybielejesz jako śnieg na górze Salmon.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Niebieski rozsądza króle w nim, będą wybieleni jako śnieg na Selmon: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Wszechmocny królów rozpraszał, śniegi spadały na górę Salmon!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Wszechmocny rozproszył królów, Padał śnieg na Salmonie.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Wszechmogący rozpraszał królów, spadł śnieg na Salmon.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Wszechmocny rozproszył tam królów, jakby śnieg biały pokrył Góry Mroczne.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Wszechmocny królów gromił, śnieg padał na Calmonie.”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Спаси мене від глини, щоб я не застряг. Хай буду визволений від тих, що мене ненавидять, і з глибини вод.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Wszechmocny rozproszył w niej królów – zaśnieżyłeś na Calmonie.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Górzysty region Baszanu to góra Boża; górzysty region Baszanu to góra szczytów.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9:48&lt;/x&gt;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2024-04-30T22:24:37Z</dcterms:modified>
</cp:coreProperties>
</file>