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Baszan to góra Boga,* Górą wielu szczytów jest góra Baszan.**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Baszan to góra godna Boga, Góra Baszan jest górą wielu szczytów.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wyskakujecie, wzgórza wysokie? Na tej górze spodobało się Bogu mieszkać, tam JAHWE będzie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Bożej, na górze Basańskiej, na górze pogórczystej, na górze Basańskiej.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Boża, góra tłusta, góra obfita, góra tłusta.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Baszanu - to góry wysokie, góry Baszanu - to góry urwiste.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Górą Bożą jest góra Baszan, Górą pełną szczytów góra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Baszan jest górą Bożą, góra Baszan jest górą wielu szczytów.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Baszanu to góry potężne, góry Baszanu mają wiele szczytów.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są góry Baszanu, wiele szczytów mają góry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не затопить буря води, ані не пожере мене глибина, ані не замкне наді мною криниця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 Pana, góro Baszanu; góro piętrząca się, góro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wy, góry szczytów, z zawiścią patrzycie na górę, której Bóg zapragnął dla siebie, by na niej mieszkać? Doprawdy, JAHWE będzie tam przebywał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godną Boga, tj.: potężną górą jest góra Baszan. (Górą) Bożą ta góra Baszan (?) 11QPs d; Górą Bożą jest żyzna góra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górę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2024-05-01T00:03:23Z</dcterms:modified>
</cp:coreProperties>
</file>