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Baszan to góra Boga,* Górą wielu szczytów jest góra Baszan.**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godną Boga, tj.: potężną górą jest góra Baszan. (Górą) Bożą ta góra Baszan (?) 11QPs d; Górą Bożą jest żyzna góra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górę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2024-05-01T09:08:56Z</dcterms:modified>
</cp:coreProperties>
</file>