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spoglądacie zazdrośnie, szczyty górskie, Na górę, na której Bóg zapragnął mieć swoją siedzibę?* Tak, JAHWE zamieszka tam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szczyty górskie, przyglądacie się zazdrośnie Górze, na której Bóg zapragnął mieć siedzibę? Tak, JAHWE na niej zamieszka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Rydwanów Bożych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tysięcy, wiele tysięcy aniołów;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w świątyni,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wyskakujecie góry pogórczyste? na tejci górze ulubił sobie Bóg mieszkanie, tamci Pan będzie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przypatrujecie góram zsiadłym? Góra, na której się Bogu podoba mieszkać, abowiem JAHWE będzie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 urwiste, patrzycie z zazdrością na górę, gdzie się Bogu spodobało mieszkać, na której też Bóg będzie mieszkał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zazdrośnie spoglądacie, szczyty górskie, Na górę, którą wybrał Bóg na swą siedzibę? Pan zamieszka tam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patrzycie zawistnie, górskie szczyty na górę, którą Bóg wybrał na swoje mieszkanie? JAHWE rzeczywiście zamieszka tam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zazdrośnie patrzycie, góry o wielu szczytach, na górę, gdzie Bóg zechciał zamieszkać, gdzie JAHWE mieszka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zawistnie spoglądacie, góry o wielu szczytach, na górę, którą Bóg obrał sobie na siedzibę? Zaprawdę, Jahwe będzie na niej mieszkał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бо твоє милосердя добре. За множеством твоєї щедрости поглянь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wy, piętrzące się góry, zawistnie spoglądacie na tą górę, którą Pan upodobał na Swe siedlisko? Zaprawdę, WIEKUISTY tam zamieszka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Rydwanów wojennych Boga są dziesiątki tysięcy, krocie tysięcy. JAHWE przybył z Synaju do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2024-05-01T06:27:35Z</dcterms:modified>
</cp:coreProperties>
</file>