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spoglądacie zazdrośnie, szczyty górskie, Na górę, na której Bóg zapragnął mieć swoją siedzibę?* Tak, JAHWE zamieszka tam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2024-04-30T22:01:17Z</dcterms:modified>
</cp:coreProperties>
</file>