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Wstąpiwszy ku wysokości, wziął do niewoli, wziętych do niewoli, wziął dary w ludziach, i nawet nieposłusznych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zamieszkali. Pan ― Bóg błogosławiony,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Boga* są niezliczone, wiele tysięcy! Pan w nich, Synaj w 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Boga nie da się policzyć — jest ich wiele tysięcy! Na nich Pan z Synaju przybył do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Wstąpiłeś na wysokość, poprowadziłeś pojmanych jeńców, przyjąłeś dary dla ludzi, nawet dla buntowników, aby JAHWE Bóg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Wozów Bożych jest dwadzieścia tysięcy, wiele tysięcy Aniołów; ale Pan między nimi jako na Synaj w świątnicy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Boży dziesiącią tysięcy rozmaity, tysiące weselących się, Pan między nimi na Synaj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jest tysiące tysięcy: to Pan do świątyni przybywa z Synaju.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Boże niezliczone, mnóstwo tysięcy; Pan przybył z Synaju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Niezliczone są tysiące Bożych rydwanów, to Pan z Synaju przybywa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niezliczone krocie, oto JAHWE przybywa z Synaju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dziesięćkroć tysiąc tysięcy: Pan przybywa z Synaju do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твого лиця від твого слуги, бо я зажурений, скоро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Miriady wozów Boga, wielokrotne tysiące, a między nimi Pan jak niegdyś na Synaju,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wysokość; uprowadziłeś jeńców; wziąłeś dary w postaci ludzi, i to nawet opornych, by wśród nich przebywać, o Jah,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2024-05-01T01:44:45Z</dcterms:modified>
</cp:coreProperties>
</file>