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Wstąpiwszy ku wysokości, wziął do niewoli, wziętych do niewoli, wziął dary w ludziach, i nawet nieposłusznych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zamieszkali. Pan ― Bóg błogosławiony,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Boga* są niezliczone, wiele tysięcy! Pan w nich, Synaj w 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2024-04-30T21:35:48Z</dcterms:modified>
</cp:coreProperties>
</file>