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Wstąpiłeś* na wysokość, pojmałeś jeńców,** Wziąłeś dary w ludziach,*** **** Nawet uparci musieli przyznać: JH(WH) jest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powiodłeś jeńców, Ludzi przyjąłeś jako dary, Nawet uparci musieli przyznać, że JAHWE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Pan; codziennie obsypuje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 dobrami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naszego zbawienia.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pojmanych więźniów, nabrałeś darów dla ludzi, i najodporniejszych, Panie Boże! przywiodłeś, aby mieszkali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pojmałeś pojmane, nabrałeś darów w ludziach; też i niewierzące, aby Pan Bóg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powiodłeś jeńców, przyjąłeś ludzi jako daninę, nawet opornych - do Twej siedziby,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wysokość, wiodłeś z sobą jeńców, Wziąłeś ludzi; nawet oporni mieszkają u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wyżynę, zniewoliłeś niewolę, wziąłeś daninę od ludzi, nawet od nieposłusznych, aby tam zamieszkać, JAHWE,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wysokości, wziąłeś do niewoli jeńców, przyjąłeś w darze ludzi. Nawet buntownicy mogą tam mieszkać, JAHWE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Wstąpiłeś na górę wiodąc ze sobą jeńców, przyjąłeś ludzi w dani, nawet tych, co sprzeciwiali się temu, by zamieszkać u Jahwe-Boga.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мою душу і визволи її, задля моїх ворогів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Boże, wstąpiłeś na wysokość, wziąłeś jeńców, pobrałeś daninę w ludziach, także przekornych, aby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który codziennie nosi za nas ciężar, prawdziwy Bóg naszego wybawienia.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Wziąłeś dary w ludziach, co może zn.: (1) Wziąłeś dary wśród ludzi; (2) Wziąłeś ludzi jako dary. Stąd być może: Zacząłeś korzystać z darów ludzi – i w domyśle – które im uprzednio dałeś, jako że upadły człowiek nie może być dla Boga darem. Wg G: Wstąpiłeś na wysokość, schwytałeś jeńców, przyjąłeś dary w człowieku, nawet nieposłuszni, by zamieszkać, Pan, Bóg błogosławiony, co może zn. : Wstąpiłeś na wysokość, schwytałeś jeńców, przyjąłeś dary w człowieku, nawet nieposłuszni, aby zamieszkać, (musieli uznać, że) Pan (to) Bóg błogosławiony.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Nawet opornych do zamieszkania, JHWH,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2024-05-01T01:46:22Z</dcterms:modified>
</cp:coreProperties>
</file>