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Bóg! Rozpraszają się Jego wrogowie I uciekają przed Jego obliczem ci, którzy Go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Bóg! Jego wrogowie idą w rozsypkę I uciekają przed Nim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dym jest rozwiany,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rozpędzisz; jak wosk się rozpływa od ognia,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 poginą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Bóg, a będą rozproszeni nieprzyjaciele jego, i pouciekają przed twarzą jego ci, którzy go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powstanie Bóg, a niech się rozproszą nieprzyjaciele jego, a niech uciekają, którzy go nienawidzą, od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a rozpraszają się Jego wrogowie i pierzchają przed Jego obliczem ci, co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Bóg, a pierzchają wrogowie jego, I uciekają przed obliczem jego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Jego wrogowie się rozpraszają. Ci, którzy Go nienawidzą, uciekają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a Jego wrogowie pierzchają, uciekają przed Jego obliczem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powstaje! W rozsypce są Jego wrogowie i uchodzą przed Nim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мене, Боже, бо води ввійшли аж до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powstał, zatem rozproszyli się Jego wrogowie i przed Nim uciekli Jego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rozwiewa dym, tak zechciej ich rozwiać; jak od ognia topnieje wosk, tak niech sprzed Boga wyginą niegodziwcy.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&lt;x&gt;290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2024-05-01T12:53:58Z</dcterms:modified>
</cp:coreProperties>
</file>