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Bóg! Rozpraszają się Jego wrogowie I uciekają przed Jego obliczem ci, którzy Go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&lt;x&gt;290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2024-05-01T12:30:11Z</dcterms:modified>
</cp:coreProperties>
</file>