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Codziennie* niesie** nam Bóg nasze zbawienie.***Sela.****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15:2&lt;/x&gt;; &lt;x&gt;500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niesie, </w:t>
      </w:r>
      <w:r>
        <w:rPr>
          <w:rtl/>
        </w:rPr>
        <w:t>עמס</w:t>
      </w:r>
      <w:r>
        <w:rPr>
          <w:rtl w:val="0"/>
        </w:rPr>
        <w:t xml:space="preserve"> (‘ms), może ozn.: podnosić, nieść (&lt;x&gt;160 4:11&lt;/x&gt;; &lt;x&gt;290 46:3&lt;/x&gt;; &lt;x&gt;450 12:3&lt;/x&gt;) lub wkładać (ciężar) na kogoś (&lt;x&gt;10 44:13&lt;/x&gt;; &lt;x&gt;290 46:1&lt;/x&gt;; &lt;x&gt;110 12:1&lt;/x&gt;; &lt;x&gt;140 10:11&lt;/x&gt;; &lt;x&gt;160 13:15&lt;/x&gt;). Można by to przetłumaczyć: (1) Codziennie niesie (l. wkłada na nas) Bóg nasze zbawienie; (2) Codziennie dźwiga nasze (ciężary) Bóg – nasze zbawienie; (3) Codziennie wkłada na nas (dobre dary) Bóg – nasze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Codziennie darzy nas powodzeniem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2024-05-01T10:56:42Z</dcterms:modified>
</cp:coreProperties>
</file>