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9"/>
        <w:gridCol w:w="2001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powiedział: Zawrócę z Baszanu,* Zawrócę z głębin morza,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2024-05-01T09:29:18Z</dcterms:modified>
</cp:coreProperties>
</file>