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zgromadzeniach* błogosławcie Boga, JAHWE – ze źródła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33:4&lt;/x&gt;; &lt;x&gt;160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Tj.: wy, którzy jesteście ze źródła Izraela l. wy, prawdziwi Izraelici. Być może chodzi o zgromadzenie, </w:t>
      </w:r>
      <w:r>
        <w:rPr>
          <w:rtl/>
        </w:rPr>
        <w:t>מִקְרָא</w:t>
      </w:r>
      <w:r>
        <w:rPr>
          <w:rtl w:val="0"/>
        </w:rPr>
        <w:t xml:space="preserve"> (miqr’a).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2024-05-01T11:45:30Z</dcterms:modified>
</cp:coreProperties>
</file>