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okazał swą moc!* Boże, okaż swoją moc, Z którą postępowałeś względem 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natchnął cię siłą!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okaż swoją moc! Utrwal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w Jeruzalem królowie będą przynosić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cię Bóg twój siłą; utwierdź, o Boże! to, coś w nas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Przykaż, Boże, mocy twojej, umocni to, Boże, coś w nas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okaż Twoją potęgę, potęgę Bożą, z jaką działałeś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Rozkazuj, Boże, według mocy swojej, Umocnij, Boże, to co dla nas uczyniłeś,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Okaż, Boże, swoją moc, umocnij to, co dla nas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okaż swą potęgę! Umocnij, Boże, to, czegoś dla nas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Okaż, Boże, swą potęgę, umocnij, Boże, coś uczynił dla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забрані з книги живих і хай не будуть записані з праведними.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ustanowił twoją potęgę; utwierdź Boże, co dla nas zdziałałeś.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twą świątynię w Jerozolimie królowie przyniosą ci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wzbudził u ciebie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Boże, okaż swoją moc, / Umocnij to, co dla nas uczyniłeś. Lub: Z którą względem nas postępowałeś z Twojej świątyni nad Jerozolimą.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2024-05-01T11:39:02Z</dcterms:modified>
</cp:coreProperties>
</file>