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 okazał swą moc!* Boże, okaż swoją moc, Z którą postępowałeś względem 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wzbudził u ciebie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Boże, okaż swoją moc, / Umocnij to, co dla nas uczyniłeś. Lub: Z którą względem nas postępowałeś z Twojej świątyni nad Jerozolimą.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2024-05-01T12:46:44Z</dcterms:modified>
</cp:coreProperties>
</file>