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Rozpraszasz ich tak, jak rozprasza się dym, Jak rozpływa się wosk wobec ognia* – Tak giną przed Bogiem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2024-05-01T00:53:09Z</dcterms:modified>
</cp:coreProperties>
</file>