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Twoją świątynię nad Jerozolimą, Królowie niosą Tobie dary.*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32:23&lt;/x&gt;;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2024-05-01T08:23:44Z</dcterms:modified>
</cp:coreProperties>
</file>