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Zgrom* zwierzynę w trzcinie!** Zgromadzenie mocnych, młodych ludzkich byków,*** Wikłających się w kawałkach srebra**** – Rozprosz ludy, które rozkoszują się walką!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Wydaj wojenny okrzyk przeciwko zwierzynie w trzcinie (por. &lt;x&gt;230 106:9&lt;/x&gt;; &lt;x&gt;410 1:4&lt;/x&gt;). Może odniesienie do Egiptu?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14:15&lt;/x&gt;; &lt;x&gt;220 40:21&lt;/x&gt;; &lt;x&gt;290 19:6&lt;/x&gt;; &lt;x&gt;290 35:7&lt;/x&gt;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46:20-21&lt;/x&gt;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Wikłających się w kawałkach srebra : lub: zaprzątniętych kawałkami srebra. Być może: Z powodu poddanych próbie niczym kawałki srebra. Por. G: Zgrom zwierzynę w sitowiu,/ Zgromadzenie byków wśród młodych krów ludu, aby nie wykluczyć poddanych próbie srebra (l. poddanych próbie jak srebro ),/ Rozprosz narody pragnące walk!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2024-05-01T09:54:27Z</dcterms:modified>
</cp:coreProperties>
</file>