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zaśpiewajcie Bogu! Zagrajcie Panu!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zaśpiewajcie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przemierza najwyższe niebiosa odwieczne; oto wydaje swój głos, głos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ziemi! śpiewajcież Bogu, śpiewajcie Panu.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ziemskie, śpiewajcie Bogu, grajcie Panu, grajcie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zagrajcie Panu, Sela;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Panu,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Panu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wysławiajcie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бідні побачать і зрадіють. Шукайте за Богом, і житиме ваша душа,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 i wysławiajcie Pana,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jedzie po prastarym niebie niebios. Oto wydał swój głos, potężny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2024-05-01T00:29:05Z</dcterms:modified>
</cp:coreProperties>
</file>