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Królestwa ziemi, zaśpiewajcie Bogu! Zagrajcie Panu!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2024-05-01T02:08:09Z</dcterms:modified>
</cp:coreProperties>
</file>