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Pędzącemu na niebiosach, Odwiecznych niebiosach. Oto odzywa się swym głosem, Głosem potężnym.*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22:14&lt;/x&gt;; &lt;x&gt;230 18:14&lt;/x&gt;; &lt;x&gt;360 2:11&lt;/x&gt;; &lt;x&gt;360 4:16&lt;/x&gt;; &lt;x&gt;370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2024-05-01T06:39:21Z</dcterms:modified>
</cp:coreProperties>
</file>